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3"/>
        <w:gridCol w:w="4143"/>
      </w:tblGrid>
      <w:tr w:rsidR="004742F0" w:rsidRPr="008F6E02" w:rsidTr="008F6E02">
        <w:trPr>
          <w:trHeight w:val="702"/>
        </w:trPr>
        <w:tc>
          <w:tcPr>
            <w:tcW w:w="48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2F0" w:rsidRPr="008F6E02" w:rsidRDefault="00843418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1952625" cy="42862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2F0" w:rsidRPr="008F6E02" w:rsidRDefault="00843418">
            <w:pPr>
              <w:rPr>
                <w:sz w:val="22"/>
                <w:szCs w:val="22"/>
              </w:rPr>
            </w:pPr>
            <w:r w:rsidRPr="008F6E02">
              <w:rPr>
                <w:sz w:val="22"/>
                <w:szCs w:val="22"/>
              </w:rPr>
              <w:t>Investigador</w:t>
            </w:r>
            <w:r w:rsidR="008F6E02" w:rsidRPr="008F6E02">
              <w:rPr>
                <w:sz w:val="22"/>
                <w:szCs w:val="22"/>
              </w:rPr>
              <w:t xml:space="preserve"> </w:t>
            </w:r>
            <w:r w:rsidRPr="008F6E02">
              <w:rPr>
                <w:sz w:val="22"/>
                <w:szCs w:val="22"/>
              </w:rPr>
              <w:t>principal:</w:t>
            </w:r>
            <w:r w:rsidR="008F6E02" w:rsidRPr="008F6E02">
              <w:rPr>
                <w:sz w:val="22"/>
                <w:szCs w:val="22"/>
              </w:rPr>
              <w:t xml:space="preserve"> :</w:t>
            </w:r>
            <w:permStart w:id="1021787324" w:edGrp="everyone"/>
            <w:permEnd w:id="1021787324"/>
            <w:r w:rsidR="008F6E02" w:rsidRPr="008F6E02">
              <w:rPr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F6E02" w:rsidRPr="008F6E02">
              <w:rPr>
                <w:sz w:val="22"/>
                <w:szCs w:val="22"/>
                <w:u w:val="single"/>
              </w:rPr>
              <w:instrText xml:space="preserve"> FORMTEXT </w:instrText>
            </w:r>
            <w:r w:rsidR="008F6E02" w:rsidRPr="008F6E02">
              <w:rPr>
                <w:sz w:val="22"/>
                <w:szCs w:val="22"/>
                <w:u w:val="single"/>
              </w:rPr>
            </w:r>
            <w:r w:rsidR="008F6E02" w:rsidRPr="008F6E02">
              <w:rPr>
                <w:sz w:val="22"/>
                <w:szCs w:val="22"/>
                <w:u w:val="single"/>
              </w:rPr>
              <w:fldChar w:fldCharType="separate"/>
            </w:r>
            <w:r w:rsidR="008F6E02" w:rsidRPr="008F6E02">
              <w:rPr>
                <w:noProof/>
                <w:sz w:val="22"/>
                <w:szCs w:val="22"/>
                <w:u w:val="single"/>
              </w:rPr>
              <w:t xml:space="preserve"> </w:t>
            </w:r>
            <w:r w:rsidR="008F6E02" w:rsidRPr="008F6E02">
              <w:rPr>
                <w:sz w:val="22"/>
                <w:szCs w:val="22"/>
                <w:u w:val="single"/>
              </w:rPr>
              <w:fldChar w:fldCharType="end"/>
            </w:r>
            <w:permStart w:id="2105162418" w:edGrp="everyone"/>
            <w:permEnd w:id="2105162418"/>
            <w:r w:rsidR="008F6E02" w:rsidRPr="008F6E02">
              <w:rPr>
                <w:sz w:val="22"/>
                <w:szCs w:val="22"/>
                <w:u w:val="single"/>
              </w:rPr>
              <w:t>____</w:t>
            </w:r>
            <w:r w:rsidR="008F6E02" w:rsidRPr="008F6E02">
              <w:rPr>
                <w:sz w:val="22"/>
                <w:szCs w:val="22"/>
              </w:rPr>
              <w:br/>
            </w:r>
            <w:r w:rsidRPr="008F6E02">
              <w:rPr>
                <w:sz w:val="22"/>
                <w:szCs w:val="22"/>
              </w:rPr>
              <w:t>Número de solicitud:</w:t>
            </w:r>
            <w:r w:rsidR="008F6E02" w:rsidRPr="008F6E02">
              <w:rPr>
                <w:sz w:val="22"/>
                <w:szCs w:val="22"/>
              </w:rPr>
              <w:t xml:space="preserve"> :</w:t>
            </w:r>
            <w:permStart w:id="167906357" w:edGrp="everyone"/>
            <w:r w:rsidR="008F6E02" w:rsidRPr="008F6E02">
              <w:rPr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F6E02" w:rsidRPr="008F6E02">
              <w:rPr>
                <w:sz w:val="22"/>
                <w:szCs w:val="22"/>
                <w:u w:val="single"/>
              </w:rPr>
              <w:instrText xml:space="preserve"> FORMTEXT </w:instrText>
            </w:r>
            <w:r w:rsidR="008F6E02" w:rsidRPr="008F6E02">
              <w:rPr>
                <w:sz w:val="22"/>
                <w:szCs w:val="22"/>
                <w:u w:val="single"/>
              </w:rPr>
            </w:r>
            <w:r w:rsidR="008F6E02" w:rsidRPr="008F6E02">
              <w:rPr>
                <w:sz w:val="22"/>
                <w:szCs w:val="22"/>
                <w:u w:val="single"/>
              </w:rPr>
              <w:fldChar w:fldCharType="separate"/>
            </w:r>
            <w:r w:rsidR="008F6E02" w:rsidRPr="008F6E02">
              <w:rPr>
                <w:noProof/>
                <w:sz w:val="22"/>
                <w:szCs w:val="22"/>
                <w:u w:val="single"/>
              </w:rPr>
              <w:t> </w:t>
            </w:r>
            <w:r w:rsidR="008F6E02" w:rsidRPr="008F6E02">
              <w:rPr>
                <w:noProof/>
                <w:sz w:val="22"/>
                <w:szCs w:val="22"/>
                <w:u w:val="single"/>
              </w:rPr>
              <w:t> </w:t>
            </w:r>
            <w:r w:rsidR="008F6E02" w:rsidRPr="008F6E02">
              <w:rPr>
                <w:noProof/>
                <w:sz w:val="22"/>
                <w:szCs w:val="22"/>
                <w:u w:val="single"/>
              </w:rPr>
              <w:t> </w:t>
            </w:r>
            <w:r w:rsidR="008F6E02" w:rsidRPr="008F6E02">
              <w:rPr>
                <w:noProof/>
                <w:sz w:val="22"/>
                <w:szCs w:val="22"/>
                <w:u w:val="single"/>
              </w:rPr>
              <w:t> </w:t>
            </w:r>
            <w:r w:rsidR="008F6E02" w:rsidRPr="008F6E02">
              <w:rPr>
                <w:noProof/>
                <w:sz w:val="22"/>
                <w:szCs w:val="22"/>
                <w:u w:val="single"/>
              </w:rPr>
              <w:t> </w:t>
            </w:r>
            <w:r w:rsidR="008F6E02" w:rsidRPr="008F6E02">
              <w:rPr>
                <w:sz w:val="22"/>
                <w:szCs w:val="22"/>
                <w:u w:val="single"/>
              </w:rPr>
              <w:fldChar w:fldCharType="end"/>
            </w:r>
            <w:permEnd w:id="167906357"/>
          </w:p>
          <w:p w:rsidR="004742F0" w:rsidRPr="008F6E02" w:rsidRDefault="00843418">
            <w:pPr>
              <w:rPr>
                <w:sz w:val="22"/>
                <w:szCs w:val="22"/>
              </w:rPr>
            </w:pPr>
            <w:r w:rsidRPr="008F6E02">
              <w:rPr>
                <w:sz w:val="22"/>
                <w:szCs w:val="22"/>
              </w:rPr>
              <w:t xml:space="preserve">Título del estudio: </w:t>
            </w:r>
            <w:permStart w:id="1246503422" w:edGrp="everyone"/>
            <w:r w:rsidR="008F6E02" w:rsidRPr="008F6E02">
              <w:rPr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F6E02" w:rsidRPr="008F6E02">
              <w:rPr>
                <w:sz w:val="22"/>
                <w:szCs w:val="22"/>
                <w:u w:val="single"/>
              </w:rPr>
              <w:instrText xml:space="preserve"> FORMTEXT </w:instrText>
            </w:r>
            <w:r w:rsidR="008F6E02" w:rsidRPr="008F6E02">
              <w:rPr>
                <w:sz w:val="22"/>
                <w:szCs w:val="22"/>
                <w:u w:val="single"/>
              </w:rPr>
            </w:r>
            <w:r w:rsidR="008F6E02" w:rsidRPr="008F6E02">
              <w:rPr>
                <w:sz w:val="22"/>
                <w:szCs w:val="22"/>
                <w:u w:val="single"/>
              </w:rPr>
              <w:fldChar w:fldCharType="separate"/>
            </w:r>
            <w:r w:rsidR="008F6E02" w:rsidRPr="008F6E02">
              <w:rPr>
                <w:noProof/>
                <w:sz w:val="22"/>
                <w:szCs w:val="22"/>
                <w:u w:val="single"/>
              </w:rPr>
              <w:t> </w:t>
            </w:r>
            <w:r w:rsidR="008F6E02" w:rsidRPr="008F6E02">
              <w:rPr>
                <w:noProof/>
                <w:sz w:val="22"/>
                <w:szCs w:val="22"/>
                <w:u w:val="single"/>
              </w:rPr>
              <w:t> </w:t>
            </w:r>
            <w:r w:rsidR="008F6E02" w:rsidRPr="008F6E02">
              <w:rPr>
                <w:noProof/>
                <w:sz w:val="22"/>
                <w:szCs w:val="22"/>
                <w:u w:val="single"/>
              </w:rPr>
              <w:t> </w:t>
            </w:r>
            <w:r w:rsidR="008F6E02" w:rsidRPr="008F6E02">
              <w:rPr>
                <w:noProof/>
                <w:sz w:val="22"/>
                <w:szCs w:val="22"/>
                <w:u w:val="single"/>
              </w:rPr>
              <w:t> </w:t>
            </w:r>
            <w:r w:rsidR="008F6E02" w:rsidRPr="008F6E02">
              <w:rPr>
                <w:noProof/>
                <w:sz w:val="22"/>
                <w:szCs w:val="22"/>
                <w:u w:val="single"/>
              </w:rPr>
              <w:t> </w:t>
            </w:r>
            <w:r w:rsidR="008F6E02" w:rsidRPr="008F6E02">
              <w:rPr>
                <w:sz w:val="22"/>
                <w:szCs w:val="22"/>
                <w:u w:val="single"/>
              </w:rPr>
              <w:fldChar w:fldCharType="end"/>
            </w:r>
            <w:permEnd w:id="1246503422"/>
          </w:p>
        </w:tc>
      </w:tr>
    </w:tbl>
    <w:p w:rsidR="004742F0" w:rsidRPr="008F6E02" w:rsidRDefault="004742F0">
      <w:pPr>
        <w:rPr>
          <w:sz w:val="8"/>
          <w:szCs w:val="8"/>
        </w:rPr>
      </w:pPr>
    </w:p>
    <w:p w:rsidR="004742F0" w:rsidRPr="00924923" w:rsidRDefault="00843418">
      <w:pPr>
        <w:jc w:val="center"/>
      </w:pPr>
      <w:bookmarkStart w:id="0" w:name="_GoBack"/>
      <w:r w:rsidRPr="00924923">
        <w:rPr>
          <w:b/>
          <w:bCs/>
        </w:rPr>
        <w:t xml:space="preserve">Consentimiento para participar en </w:t>
      </w:r>
      <w:r w:rsidR="008F6E02" w:rsidRPr="00924923">
        <w:rPr>
          <w:b/>
          <w:bCs/>
        </w:rPr>
        <w:t xml:space="preserve">una </w:t>
      </w:r>
      <w:r w:rsidRPr="00924923">
        <w:rPr>
          <w:b/>
          <w:bCs/>
        </w:rPr>
        <w:t>investigación</w:t>
      </w:r>
    </w:p>
    <w:p w:rsidR="004742F0" w:rsidRPr="00924923" w:rsidRDefault="00843418">
      <w:pPr>
        <w:jc w:val="center"/>
      </w:pPr>
      <w:r w:rsidRPr="00924923">
        <w:rPr>
          <w:b/>
          <w:bCs/>
        </w:rPr>
        <w:t> </w:t>
      </w:r>
    </w:p>
    <w:p w:rsidR="004742F0" w:rsidRPr="00924923" w:rsidRDefault="00843418">
      <w:pPr>
        <w:ind w:left="360"/>
      </w:pPr>
      <w:r w:rsidRPr="00924923">
        <w:t xml:space="preserve">Se le </w:t>
      </w:r>
      <w:r w:rsidR="008F6E02" w:rsidRPr="00924923">
        <w:t>pide</w:t>
      </w:r>
      <w:r w:rsidRPr="00924923">
        <w:t xml:space="preserve"> que participe en un estudio de investigación.</w:t>
      </w:r>
      <w:r w:rsidR="008F6E02" w:rsidRPr="00924923">
        <w:t xml:space="preserve"> </w:t>
      </w:r>
      <w:r w:rsidRPr="00924923">
        <w:t>Antes de aceptar, primero debe recibir un resumen del estudio de investigación.</w:t>
      </w:r>
      <w:r w:rsidR="008F6E02" w:rsidRPr="00924923">
        <w:t xml:space="preserve"> </w:t>
      </w:r>
      <w:r w:rsidRPr="00924923">
        <w:t xml:space="preserve">Este resumen debe contener la información clave para ayudarle a comprender las razones por las que podría o no desear participar en el estudio. </w:t>
      </w:r>
    </w:p>
    <w:p w:rsidR="004742F0" w:rsidRPr="00924923" w:rsidRDefault="00843418">
      <w:pPr>
        <w:ind w:left="360"/>
      </w:pPr>
      <w:r w:rsidRPr="00924923">
        <w:t> </w:t>
      </w:r>
    </w:p>
    <w:p w:rsidR="004742F0" w:rsidRPr="00924923" w:rsidRDefault="00843418">
      <w:pPr>
        <w:ind w:left="360"/>
      </w:pPr>
      <w:r w:rsidRPr="00924923">
        <w:t>Después de presentarle el resumen, el equipo del estudio le proporcionará detalles adicionales sobre el estudio, los cuales deben incluir:</w:t>
      </w:r>
    </w:p>
    <w:p w:rsidR="004742F0" w:rsidRPr="00924923" w:rsidRDefault="008F6E02">
      <w:pPr>
        <w:ind w:left="1440"/>
      </w:pPr>
      <w:r w:rsidRPr="00924923">
        <w:t>(i) los propósitos, procedimientos y duración de la investigación;</w:t>
      </w:r>
    </w:p>
    <w:p w:rsidR="004742F0" w:rsidRPr="00924923" w:rsidRDefault="00843418">
      <w:pPr>
        <w:ind w:left="1440"/>
      </w:pPr>
      <w:r w:rsidRPr="00924923">
        <w:t>(ii) Cualquier procedimiento que sea experimental;</w:t>
      </w:r>
    </w:p>
    <w:p w:rsidR="004742F0" w:rsidRPr="00924923" w:rsidRDefault="00843418">
      <w:pPr>
        <w:ind w:left="1440"/>
      </w:pPr>
      <w:r w:rsidRPr="00924923">
        <w:t>(iii) cualquier riesgo, malestar y beneficio razonablemente previsibles de la investigación;</w:t>
      </w:r>
    </w:p>
    <w:p w:rsidR="004742F0" w:rsidRPr="00924923" w:rsidRDefault="00843418">
      <w:pPr>
        <w:ind w:left="1440"/>
      </w:pPr>
      <w:r w:rsidRPr="00924923">
        <w:t>(iv) cualquier procedimiento o tratamiento alterno potencialmente beneficioso; y</w:t>
      </w:r>
    </w:p>
    <w:p w:rsidR="004742F0" w:rsidRPr="00924923" w:rsidRDefault="00843418">
      <w:pPr>
        <w:ind w:left="1440"/>
      </w:pPr>
      <w:r w:rsidRPr="00924923">
        <w:t>(v) la manera en que se mantendrá la confidencialidad.</w:t>
      </w:r>
    </w:p>
    <w:p w:rsidR="004742F0" w:rsidRPr="00924923" w:rsidRDefault="00843418">
      <w:pPr>
        <w:ind w:left="360"/>
      </w:pPr>
      <w:r w:rsidRPr="00924923">
        <w:t> </w:t>
      </w:r>
    </w:p>
    <w:p w:rsidR="004742F0" w:rsidRPr="00924923" w:rsidRDefault="00843418">
      <w:pPr>
        <w:ind w:left="360"/>
      </w:pPr>
      <w:r w:rsidRPr="00924923">
        <w:t>Cuando corresponda, el equipo del estudio también debe informarle sobre:</w:t>
      </w:r>
    </w:p>
    <w:p w:rsidR="004742F0" w:rsidRPr="00924923" w:rsidRDefault="008F6E02">
      <w:pPr>
        <w:ind w:left="1440"/>
      </w:pPr>
      <w:r w:rsidRPr="00924923">
        <w:t>(i) cualquier compensación o tratamiento médico disponible si se produce una lesión;</w:t>
      </w:r>
    </w:p>
    <w:p w:rsidR="004742F0" w:rsidRPr="00924923" w:rsidRDefault="00843418">
      <w:pPr>
        <w:ind w:left="1440"/>
      </w:pPr>
      <w:r w:rsidRPr="00924923">
        <w:t>(ii) la posibilidad de riesgos imprevisibles;</w:t>
      </w:r>
    </w:p>
    <w:p w:rsidR="004742F0" w:rsidRPr="00924923" w:rsidRDefault="00843418">
      <w:pPr>
        <w:ind w:left="1440"/>
      </w:pPr>
      <w:r w:rsidRPr="00924923">
        <w:t>(iii) las circunstancias en que el investigador pudiera detener su participación;</w:t>
      </w:r>
    </w:p>
    <w:p w:rsidR="004742F0" w:rsidRPr="00924923" w:rsidRDefault="00843418">
      <w:pPr>
        <w:ind w:left="1440"/>
      </w:pPr>
      <w:r w:rsidRPr="00924923">
        <w:t>(iv) cualquier costo adicional para usted;</w:t>
      </w:r>
    </w:p>
    <w:p w:rsidR="004742F0" w:rsidRPr="00924923" w:rsidRDefault="008F6E02">
      <w:pPr>
        <w:ind w:left="1440"/>
      </w:pPr>
      <w:r w:rsidRPr="00924923">
        <w:t>(v) qué ocurre si decide dejar de participar</w:t>
      </w:r>
    </w:p>
    <w:p w:rsidR="004742F0" w:rsidRPr="00924923" w:rsidRDefault="00843418">
      <w:pPr>
        <w:ind w:left="1440"/>
      </w:pPr>
      <w:r w:rsidRPr="00924923">
        <w:t>(vi) cuándo se le informará sobre los nuevos hallazgos que puedan afectar su disposición a participar; y cuántas personas participarán en el estudio.</w:t>
      </w:r>
    </w:p>
    <w:p w:rsidR="004742F0" w:rsidRPr="00924923" w:rsidRDefault="008F6E02">
      <w:pPr>
        <w:ind w:left="1440"/>
      </w:pPr>
      <w:r w:rsidRPr="00924923">
        <w:t xml:space="preserve">(vii) Para ensayos clínicos: una descripción de este ensayo clínico estará disponible en </w:t>
      </w:r>
      <w:r w:rsidRPr="00924923">
        <w:rPr>
          <w:u w:val="single"/>
        </w:rPr>
        <w:t>www.ClinicalTrials.gov,</w:t>
      </w:r>
      <w:r w:rsidRPr="00924923">
        <w:t xml:space="preserve"> como lo exigen las leyes de los Estados Unidos. </w:t>
      </w:r>
      <w:r w:rsidR="00843418" w:rsidRPr="00924923">
        <w:t>Este sitio web no incluirá información que pueda servir para identificarle. A lo sumo, el sitio web incluirá un resumen de los resultados. Puede buscar en este sitio web en cualquier momento.</w:t>
      </w:r>
    </w:p>
    <w:p w:rsidR="004742F0" w:rsidRPr="00924923" w:rsidRDefault="00843418">
      <w:pPr>
        <w:ind w:left="720"/>
      </w:pPr>
      <w:r w:rsidRPr="00924923">
        <w:t> </w:t>
      </w:r>
    </w:p>
    <w:p w:rsidR="004742F0" w:rsidRPr="00924923" w:rsidRDefault="00843418">
      <w:pPr>
        <w:ind w:left="360" w:right="360"/>
      </w:pPr>
      <w:r w:rsidRPr="00924923">
        <w:t xml:space="preserve">Si acepta participar, debe recibir una copia firmada de este documento y un resumen escrito de la investigación. </w:t>
      </w:r>
    </w:p>
    <w:bookmarkEnd w:id="0"/>
    <w:p w:rsidR="004742F0" w:rsidRPr="00924923" w:rsidRDefault="00843418">
      <w:pPr>
        <w:ind w:left="360" w:right="360"/>
      </w:pPr>
      <w:r w:rsidRPr="00924923">
        <w:t> </w:t>
      </w:r>
    </w:p>
    <w:p w:rsidR="004742F0" w:rsidRPr="00924923" w:rsidRDefault="00843418">
      <w:pPr>
        <w:ind w:left="360" w:right="360"/>
      </w:pPr>
      <w:r w:rsidRPr="00924923">
        <w:t xml:space="preserve">Usted puede comunicarse con </w:t>
      </w:r>
      <w:r w:rsidRPr="00924923">
        <w:rPr>
          <w:i/>
          <w:iCs/>
        </w:rPr>
        <w:t>(nombre)</w:t>
      </w:r>
      <w:permStart w:id="1400773311" w:edGrp="everyone"/>
      <w:r w:rsidR="008F6E02" w:rsidRPr="00924923">
        <w:rPr>
          <w:i/>
          <w:u w:val="single"/>
        </w:rPr>
        <w:t xml:space="preserve"> </w:t>
      </w:r>
      <w:r w:rsidR="008F6E02" w:rsidRPr="00924923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8F6E02" w:rsidRPr="00924923">
        <w:rPr>
          <w:i/>
          <w:u w:val="single"/>
        </w:rPr>
        <w:instrText xml:space="preserve"> FORMTEXT </w:instrText>
      </w:r>
      <w:r w:rsidR="008F6E02" w:rsidRPr="00924923">
        <w:rPr>
          <w:i/>
          <w:u w:val="single"/>
        </w:rPr>
      </w:r>
      <w:r w:rsidR="008F6E02" w:rsidRPr="00924923">
        <w:rPr>
          <w:i/>
          <w:u w:val="single"/>
        </w:rPr>
        <w:fldChar w:fldCharType="separate"/>
      </w:r>
      <w:r w:rsidR="008F6E02" w:rsidRPr="00924923">
        <w:rPr>
          <w:i/>
          <w:noProof/>
          <w:u w:val="single"/>
        </w:rPr>
        <w:t> </w:t>
      </w:r>
      <w:r w:rsidR="008F6E02" w:rsidRPr="00924923">
        <w:rPr>
          <w:i/>
          <w:noProof/>
          <w:u w:val="single"/>
        </w:rPr>
        <w:t> </w:t>
      </w:r>
      <w:r w:rsidR="008F6E02" w:rsidRPr="00924923">
        <w:rPr>
          <w:i/>
          <w:noProof/>
          <w:u w:val="single"/>
        </w:rPr>
        <w:t> </w:t>
      </w:r>
      <w:r w:rsidR="008F6E02" w:rsidRPr="00924923">
        <w:rPr>
          <w:i/>
          <w:noProof/>
          <w:u w:val="single"/>
        </w:rPr>
        <w:t> </w:t>
      </w:r>
      <w:r w:rsidR="008F6E02" w:rsidRPr="00924923">
        <w:rPr>
          <w:i/>
          <w:noProof/>
          <w:u w:val="single"/>
        </w:rPr>
        <w:t> </w:t>
      </w:r>
      <w:r w:rsidR="008F6E02" w:rsidRPr="00924923">
        <w:rPr>
          <w:i/>
          <w:u w:val="single"/>
        </w:rPr>
        <w:fldChar w:fldCharType="end"/>
      </w:r>
      <w:bookmarkEnd w:id="1"/>
      <w:permEnd w:id="1400773311"/>
      <w:r w:rsidRPr="00924923">
        <w:rPr>
          <w:i/>
          <w:iCs/>
          <w:color w:val="FF0000"/>
        </w:rPr>
        <w:t xml:space="preserve"> </w:t>
      </w:r>
      <w:r w:rsidRPr="00924923">
        <w:t xml:space="preserve">llamando al </w:t>
      </w:r>
      <w:r w:rsidRPr="00924923">
        <w:rPr>
          <w:i/>
          <w:iCs/>
        </w:rPr>
        <w:t>(número de teléfono)</w:t>
      </w:r>
      <w:r w:rsidRPr="00924923">
        <w:t xml:space="preserve"> </w:t>
      </w:r>
      <w:permStart w:id="292964226" w:edGrp="everyone"/>
      <w:r w:rsidR="008F6E02" w:rsidRPr="00924923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8F6E02" w:rsidRPr="00924923">
        <w:rPr>
          <w:u w:val="single"/>
        </w:rPr>
        <w:instrText xml:space="preserve"> FORMTEXT </w:instrText>
      </w:r>
      <w:r w:rsidR="008F6E02" w:rsidRPr="00924923">
        <w:rPr>
          <w:u w:val="single"/>
        </w:rPr>
      </w:r>
      <w:r w:rsidR="008F6E02" w:rsidRPr="00924923">
        <w:rPr>
          <w:u w:val="single"/>
        </w:rPr>
        <w:fldChar w:fldCharType="separate"/>
      </w:r>
      <w:r w:rsidR="008F6E02" w:rsidRPr="00924923">
        <w:rPr>
          <w:noProof/>
          <w:u w:val="single"/>
        </w:rPr>
        <w:t> </w:t>
      </w:r>
      <w:r w:rsidR="008F6E02" w:rsidRPr="00924923">
        <w:rPr>
          <w:noProof/>
          <w:u w:val="single"/>
        </w:rPr>
        <w:t> </w:t>
      </w:r>
      <w:r w:rsidR="008F6E02" w:rsidRPr="00924923">
        <w:rPr>
          <w:noProof/>
          <w:u w:val="single"/>
        </w:rPr>
        <w:t> </w:t>
      </w:r>
      <w:r w:rsidR="008F6E02" w:rsidRPr="00924923">
        <w:rPr>
          <w:noProof/>
          <w:u w:val="single"/>
        </w:rPr>
        <w:t> </w:t>
      </w:r>
      <w:r w:rsidR="008F6E02" w:rsidRPr="00924923">
        <w:rPr>
          <w:noProof/>
          <w:u w:val="single"/>
        </w:rPr>
        <w:t> </w:t>
      </w:r>
      <w:r w:rsidR="008F6E02" w:rsidRPr="00924923">
        <w:rPr>
          <w:u w:val="single"/>
        </w:rPr>
        <w:fldChar w:fldCharType="end"/>
      </w:r>
      <w:bookmarkEnd w:id="2"/>
      <w:permEnd w:id="292964226"/>
      <w:r w:rsidRPr="00924923">
        <w:t xml:space="preserve"> en cualquier momento, cada vez que usted tenga preguntas sobre la investigación.</w:t>
      </w:r>
    </w:p>
    <w:p w:rsidR="004742F0" w:rsidRPr="00924923" w:rsidRDefault="00843418">
      <w:pPr>
        <w:ind w:left="360" w:right="360"/>
      </w:pPr>
      <w:r w:rsidRPr="00924923">
        <w:t> </w:t>
      </w:r>
    </w:p>
    <w:p w:rsidR="004742F0" w:rsidRPr="00924923" w:rsidRDefault="00843418">
      <w:pPr>
        <w:ind w:left="360" w:right="360"/>
      </w:pPr>
      <w:r w:rsidRPr="00924923">
        <w:t xml:space="preserve">Puede comunicarse con </w:t>
      </w:r>
      <w:r w:rsidRPr="00924923">
        <w:rPr>
          <w:i/>
          <w:iCs/>
        </w:rPr>
        <w:t>(nombre)</w:t>
      </w:r>
      <w:bookmarkStart w:id="3" w:name="Text9"/>
      <w:bookmarkEnd w:id="3"/>
      <w:r w:rsidR="008F6E02" w:rsidRPr="00924923">
        <w:rPr>
          <w:i/>
          <w:u w:val="single"/>
        </w:rPr>
        <w:t xml:space="preserve"> </w:t>
      </w:r>
      <w:permStart w:id="1942845037" w:edGrp="everyone"/>
      <w:r w:rsidR="00B86846" w:rsidRPr="00924923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86846" w:rsidRPr="00924923">
        <w:rPr>
          <w:u w:val="single"/>
        </w:rPr>
        <w:instrText xml:space="preserve"> FORMTEXT </w:instrText>
      </w:r>
      <w:r w:rsidR="00B86846" w:rsidRPr="00924923">
        <w:rPr>
          <w:u w:val="single"/>
        </w:rPr>
      </w:r>
      <w:r w:rsidR="00B86846" w:rsidRPr="00924923">
        <w:rPr>
          <w:u w:val="single"/>
        </w:rPr>
        <w:fldChar w:fldCharType="separate"/>
      </w:r>
      <w:r w:rsidR="00B86846" w:rsidRPr="00924923">
        <w:rPr>
          <w:noProof/>
          <w:u w:val="single"/>
        </w:rPr>
        <w:t> </w:t>
      </w:r>
      <w:r w:rsidR="00B86846" w:rsidRPr="00924923">
        <w:rPr>
          <w:noProof/>
          <w:u w:val="single"/>
        </w:rPr>
        <w:t> </w:t>
      </w:r>
      <w:r w:rsidR="00B86846" w:rsidRPr="00924923">
        <w:rPr>
          <w:noProof/>
          <w:u w:val="single"/>
        </w:rPr>
        <w:t> </w:t>
      </w:r>
      <w:r w:rsidR="00B86846" w:rsidRPr="00924923">
        <w:rPr>
          <w:noProof/>
          <w:u w:val="single"/>
        </w:rPr>
        <w:t> </w:t>
      </w:r>
      <w:r w:rsidR="00B86846" w:rsidRPr="00924923">
        <w:rPr>
          <w:noProof/>
          <w:u w:val="single"/>
        </w:rPr>
        <w:t> </w:t>
      </w:r>
      <w:r w:rsidR="00B86846" w:rsidRPr="00924923">
        <w:rPr>
          <w:u w:val="single"/>
        </w:rPr>
        <w:fldChar w:fldCharType="end"/>
      </w:r>
      <w:permEnd w:id="1942845037"/>
      <w:r w:rsidRPr="00924923">
        <w:rPr>
          <w:i/>
          <w:iCs/>
        </w:rPr>
        <w:t xml:space="preserve"> </w:t>
      </w:r>
      <w:r w:rsidRPr="00924923">
        <w:t xml:space="preserve">llamando al </w:t>
      </w:r>
      <w:r w:rsidRPr="00924923">
        <w:rPr>
          <w:i/>
          <w:iCs/>
        </w:rPr>
        <w:t>(número de teléfono)</w:t>
      </w:r>
      <w:r w:rsidRPr="00924923">
        <w:t xml:space="preserve"> </w:t>
      </w:r>
      <w:permStart w:id="692787105" w:edGrp="everyone"/>
      <w:r w:rsidR="008F6E02" w:rsidRPr="00924923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8F6E02" w:rsidRPr="00924923">
        <w:rPr>
          <w:u w:val="single"/>
        </w:rPr>
        <w:instrText xml:space="preserve"> FORMTEXT </w:instrText>
      </w:r>
      <w:r w:rsidR="008F6E02" w:rsidRPr="00924923">
        <w:rPr>
          <w:u w:val="single"/>
        </w:rPr>
      </w:r>
      <w:r w:rsidR="008F6E02" w:rsidRPr="00924923">
        <w:rPr>
          <w:u w:val="single"/>
        </w:rPr>
        <w:fldChar w:fldCharType="separate"/>
      </w:r>
      <w:r w:rsidR="008F6E02" w:rsidRPr="00924923">
        <w:rPr>
          <w:noProof/>
          <w:u w:val="single"/>
        </w:rPr>
        <w:t> </w:t>
      </w:r>
      <w:r w:rsidR="008F6E02" w:rsidRPr="00924923">
        <w:rPr>
          <w:noProof/>
          <w:u w:val="single"/>
        </w:rPr>
        <w:t> </w:t>
      </w:r>
      <w:r w:rsidR="008F6E02" w:rsidRPr="00924923">
        <w:rPr>
          <w:noProof/>
          <w:u w:val="single"/>
        </w:rPr>
        <w:t> </w:t>
      </w:r>
      <w:r w:rsidR="008F6E02" w:rsidRPr="00924923">
        <w:rPr>
          <w:noProof/>
          <w:u w:val="single"/>
        </w:rPr>
        <w:t> </w:t>
      </w:r>
      <w:r w:rsidR="008F6E02" w:rsidRPr="00924923">
        <w:rPr>
          <w:noProof/>
          <w:u w:val="single"/>
        </w:rPr>
        <w:t> </w:t>
      </w:r>
      <w:r w:rsidR="008F6E02" w:rsidRPr="00924923">
        <w:rPr>
          <w:u w:val="single"/>
        </w:rPr>
        <w:fldChar w:fldCharType="end"/>
      </w:r>
      <w:bookmarkEnd w:id="4"/>
      <w:permEnd w:id="692787105"/>
      <w:r w:rsidRPr="00924923">
        <w:t xml:space="preserve"> Si tiene preguntas sobre sus derechos como sujeto de investigación o qué hacer si resulta lesionado.</w:t>
      </w:r>
    </w:p>
    <w:p w:rsidR="004742F0" w:rsidRPr="00924923" w:rsidRDefault="00843418">
      <w:pPr>
        <w:ind w:left="360" w:right="360"/>
      </w:pPr>
      <w:r w:rsidRPr="00924923">
        <w:t> </w:t>
      </w:r>
    </w:p>
    <w:p w:rsidR="004742F0" w:rsidRPr="00924923" w:rsidRDefault="00843418">
      <w:pPr>
        <w:ind w:left="360" w:right="360"/>
      </w:pPr>
      <w:r w:rsidRPr="00924923">
        <w:t>Su participación en esta investigación es voluntaria, y no se le penalizará, ni perderá beneficios si se niega a participar o decide dejar de hacerlo.</w:t>
      </w:r>
    </w:p>
    <w:p w:rsidR="004742F0" w:rsidRPr="00924923" w:rsidRDefault="00843418">
      <w:pPr>
        <w:ind w:left="360" w:right="360"/>
      </w:pPr>
      <w:r w:rsidRPr="00924923">
        <w:t> </w:t>
      </w:r>
    </w:p>
    <w:p w:rsidR="004742F0" w:rsidRPr="00924923" w:rsidRDefault="00843418">
      <w:pPr>
        <w:ind w:left="360" w:right="360"/>
      </w:pPr>
      <w:r w:rsidRPr="00924923">
        <w:t>Su firma en este documento significa que el estudio de investigación, incluida la información anterior, se le describió oralmente y que usted acepta participar voluntariamente.</w:t>
      </w:r>
    </w:p>
    <w:p w:rsidR="004742F0" w:rsidRPr="00924923" w:rsidRDefault="00843418">
      <w:pPr>
        <w:ind w:left="360" w:right="360"/>
      </w:pPr>
      <w:r w:rsidRPr="00924923">
        <w:t> </w:t>
      </w:r>
    </w:p>
    <w:p w:rsidR="004742F0" w:rsidRPr="00924923" w:rsidRDefault="00843418">
      <w:pPr>
        <w:ind w:left="360" w:right="360"/>
      </w:pPr>
      <w:r w:rsidRPr="00924923">
        <w:t>________________________________________ ____________</w:t>
      </w:r>
    </w:p>
    <w:p w:rsidR="004742F0" w:rsidRPr="00924923" w:rsidRDefault="00843418">
      <w:pPr>
        <w:ind w:left="360" w:right="360"/>
      </w:pPr>
      <w:r w:rsidRPr="00924923">
        <w:t xml:space="preserve">Firma del participante </w:t>
      </w:r>
      <w:r w:rsidR="00242D1F" w:rsidRPr="00924923">
        <w:tab/>
      </w:r>
      <w:r w:rsidR="00242D1F" w:rsidRPr="00924923">
        <w:tab/>
      </w:r>
      <w:r w:rsidR="00242D1F" w:rsidRPr="00924923">
        <w:tab/>
      </w:r>
      <w:r w:rsidRPr="00924923">
        <w:t>Fecha / Hora</w:t>
      </w:r>
    </w:p>
    <w:p w:rsidR="004742F0" w:rsidRPr="00924923" w:rsidRDefault="00843418">
      <w:pPr>
        <w:ind w:left="360" w:right="360"/>
      </w:pPr>
      <w:r w:rsidRPr="00924923">
        <w:t> </w:t>
      </w:r>
    </w:p>
    <w:p w:rsidR="004742F0" w:rsidRPr="00924923" w:rsidRDefault="00843418">
      <w:pPr>
        <w:ind w:left="360" w:right="360"/>
      </w:pPr>
      <w:r w:rsidRPr="00924923">
        <w:t>________________________________________ ____________</w:t>
      </w:r>
    </w:p>
    <w:p w:rsidR="004742F0" w:rsidRPr="00924923" w:rsidRDefault="00843418">
      <w:pPr>
        <w:ind w:left="360" w:right="360"/>
      </w:pPr>
      <w:r w:rsidRPr="00924923">
        <w:t xml:space="preserve">Firma del intérprete / testigo </w:t>
      </w:r>
      <w:r w:rsidR="00242D1F" w:rsidRPr="00924923">
        <w:tab/>
      </w:r>
      <w:r w:rsidR="00242D1F" w:rsidRPr="00924923">
        <w:tab/>
      </w:r>
      <w:r w:rsidRPr="00924923">
        <w:t>Fecha / Hora</w:t>
      </w:r>
    </w:p>
    <w:p w:rsidR="004742F0" w:rsidRPr="008F6E02" w:rsidRDefault="00843418">
      <w:pPr>
        <w:ind w:left="360" w:right="360"/>
        <w:jc w:val="center"/>
        <w:rPr>
          <w:sz w:val="8"/>
          <w:szCs w:val="8"/>
        </w:rPr>
      </w:pPr>
      <w:r w:rsidRPr="008F6E02">
        <w:rPr>
          <w:sz w:val="8"/>
          <w:szCs w:val="8"/>
        </w:rPr>
        <w:t> </w:t>
      </w:r>
    </w:p>
    <w:p w:rsidR="004742F0" w:rsidRPr="008F6E02" w:rsidRDefault="00843418">
      <w:pPr>
        <w:ind w:left="360" w:right="360"/>
        <w:jc w:val="center"/>
        <w:rPr>
          <w:sz w:val="8"/>
          <w:szCs w:val="8"/>
        </w:rPr>
      </w:pPr>
      <w:r w:rsidRPr="008F6E02">
        <w:rPr>
          <w:sz w:val="8"/>
          <w:szCs w:val="8"/>
        </w:rPr>
        <w:t> </w:t>
      </w:r>
    </w:p>
    <w:sectPr w:rsidR="004742F0" w:rsidRPr="008F6E02" w:rsidSect="00924923">
      <w:footerReference w:type="default" r:id="rId7"/>
      <w:pgSz w:w="12240" w:h="15840" w:code="1"/>
      <w:pgMar w:top="360" w:right="720" w:bottom="36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923" w:rsidRDefault="00924923" w:rsidP="00924923">
      <w:r>
        <w:separator/>
      </w:r>
    </w:p>
  </w:endnote>
  <w:endnote w:type="continuationSeparator" w:id="0">
    <w:p w:rsidR="00924923" w:rsidRDefault="00924923" w:rsidP="0092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923" w:rsidRPr="008F6E02" w:rsidRDefault="00924923" w:rsidP="00924923">
    <w:pPr>
      <w:jc w:val="center"/>
      <w:rPr>
        <w:sz w:val="18"/>
        <w:szCs w:val="18"/>
      </w:rPr>
    </w:pPr>
    <w:r w:rsidRPr="008F6E02">
      <w:rPr>
        <w:sz w:val="18"/>
        <w:szCs w:val="18"/>
      </w:rPr>
      <w:t>Página 1 de 1</w:t>
    </w:r>
  </w:p>
  <w:p w:rsidR="00924923" w:rsidRPr="008F6E02" w:rsidRDefault="00924923" w:rsidP="00924923">
    <w:pPr>
      <w:rPr>
        <w:sz w:val="18"/>
        <w:szCs w:val="18"/>
      </w:rPr>
    </w:pPr>
    <w:r w:rsidRPr="008F6E02">
      <w:rPr>
        <w:sz w:val="18"/>
        <w:szCs w:val="18"/>
      </w:rPr>
      <w:t>Español / Formulario de consentimiento abreviado / Diciembre de 2018 Versión 4</w:t>
    </w:r>
  </w:p>
  <w:p w:rsidR="00924923" w:rsidRDefault="009249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923" w:rsidRDefault="00924923" w:rsidP="00924923">
      <w:r>
        <w:separator/>
      </w:r>
    </w:p>
  </w:footnote>
  <w:footnote w:type="continuationSeparator" w:id="0">
    <w:p w:rsidR="00924923" w:rsidRDefault="00924923" w:rsidP="00924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VE" w:vendorID="64" w:dllVersion="131078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Z3yLLU2bvWVnllwaA7lJanAc/Ctp7V38Axbm5k5lmf2SaMsP5W0mM8jBb/u75UwBpJueC1carivzZZDJiQ0r5Q==" w:salt="FKiqU+oqcykbjFgDYOZMew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F0"/>
    <w:rsid w:val="00242D1F"/>
    <w:rsid w:val="004742F0"/>
    <w:rsid w:val="00843418"/>
    <w:rsid w:val="008F6E02"/>
    <w:rsid w:val="00924923"/>
    <w:rsid w:val="00B86846"/>
    <w:rsid w:val="00BE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E28C1"/>
  <w15:docId w15:val="{06A2360E-0CF4-49A8-9C4F-79E2EFBB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9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923"/>
    <w:rPr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9249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923"/>
    <w:rPr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2453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Consentimiento Informado HIPAA Versión 8</vt:lpstr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Consentimiento Informado HIPAA Versión 8</dc:title>
  <dc:subject>October 2005</dc:subject>
  <dc:creator>Oscar M Guillermo</dc:creator>
  <cp:lastModifiedBy>Heather Kammann</cp:lastModifiedBy>
  <cp:revision>3</cp:revision>
  <dcterms:created xsi:type="dcterms:W3CDTF">2019-01-10T13:33:00Z</dcterms:created>
  <dcterms:modified xsi:type="dcterms:W3CDTF">2019-01-10T13:35:00Z</dcterms:modified>
</cp:coreProperties>
</file>